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3" w:rsidRDefault="00B5412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60555" wp14:editId="0A475118">
                <wp:simplePos x="0" y="0"/>
                <wp:positionH relativeFrom="column">
                  <wp:posOffset>-20955</wp:posOffset>
                </wp:positionH>
                <wp:positionV relativeFrom="paragraph">
                  <wp:posOffset>198120</wp:posOffset>
                </wp:positionV>
                <wp:extent cx="63436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2F" w:rsidRPr="00B5412F" w:rsidRDefault="00B5412F">
                            <w:pP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5412F"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>Brief Observation Form</w:t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        Educator: </w:t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Roboto Slab" w:hAnsi="Roboto Slab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15.6pt;width:499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CmIQIAAB0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" stroked="f">
                <v:textbox>
                  <w:txbxContent>
                    <w:p w:rsidR="00B5412F" w:rsidRPr="00B5412F" w:rsidRDefault="00B5412F">
                      <w:pP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5412F"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>Brief Observation Form</w:t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 xml:space="preserve">           Educator: </w:t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ab/>
                        <w:t xml:space="preserve">Date: </w:t>
                      </w:r>
                      <w:r>
                        <w:rPr>
                          <w:rFonts w:ascii="Roboto Slab" w:hAnsi="Roboto Slab"/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EB692" wp14:editId="02AEE95E">
                <wp:simplePos x="0" y="0"/>
                <wp:positionH relativeFrom="column">
                  <wp:posOffset>-78105</wp:posOffset>
                </wp:positionH>
                <wp:positionV relativeFrom="paragraph">
                  <wp:posOffset>150495</wp:posOffset>
                </wp:positionV>
                <wp:extent cx="665797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6.15pt;margin-top:11.85pt;width:524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" fillcolor="white [3212]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B6509" wp14:editId="009FD25B">
                <wp:simplePos x="0" y="0"/>
                <wp:positionH relativeFrom="column">
                  <wp:posOffset>5414645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12F" w:rsidRDefault="00B5412F" w:rsidP="00B54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7" type="#_x0000_t9" style="position:absolute;margin-left:426.35pt;margin-top:-8.6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" adj="4656" fillcolor="#ff7c80" stroked="f" strokeweight="2pt">
                <v:textbox>
                  <w:txbxContent>
                    <w:p w:rsidR="00B5412F" w:rsidRDefault="00B5412F" w:rsidP="00B54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5AD7E" wp14:editId="07ED6717">
                <wp:simplePos x="0" y="0"/>
                <wp:positionH relativeFrom="column">
                  <wp:posOffset>4360545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D3C" w:rsidRDefault="006A6D3C" w:rsidP="006A6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8" o:spid="_x0000_s1028" type="#_x0000_t9" style="position:absolute;margin-left:343.35pt;margin-top:-8.6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" adj="4656" fillcolor="#39f" stroked="f" strokeweight="2pt">
                <v:textbox>
                  <w:txbxContent>
                    <w:p w:rsidR="006A6D3C" w:rsidRDefault="006A6D3C" w:rsidP="006A6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88AC8" wp14:editId="2C10EF7F">
                <wp:simplePos x="0" y="0"/>
                <wp:positionH relativeFrom="column">
                  <wp:posOffset>3290570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D3C" w:rsidRDefault="006A6D3C" w:rsidP="006A6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0" o:spid="_x0000_s1029" type="#_x0000_t9" style="position:absolute;margin-left:259.1pt;margin-top:-8.6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" adj="4656" fillcolor="#92d050" stroked="f" strokeweight="2pt">
                <v:textbox>
                  <w:txbxContent>
                    <w:p w:rsidR="006A6D3C" w:rsidRDefault="006A6D3C" w:rsidP="006A6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9E6D" wp14:editId="188A736C">
                <wp:simplePos x="0" y="0"/>
                <wp:positionH relativeFrom="column">
                  <wp:posOffset>2230120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D3C" w:rsidRDefault="006A6D3C" w:rsidP="006A6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1" o:spid="_x0000_s1030" type="#_x0000_t9" style="position:absolute;margin-left:175.6pt;margin-top:-8.6pt;width:83.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" adj="4656" fillcolor="#ff7c80" stroked="f" strokeweight="2pt">
                <v:textbox>
                  <w:txbxContent>
                    <w:p w:rsidR="006A6D3C" w:rsidRDefault="006A6D3C" w:rsidP="006A6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AB614" wp14:editId="08A7C774">
                <wp:simplePos x="0" y="0"/>
                <wp:positionH relativeFrom="column">
                  <wp:posOffset>1169670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D3C" w:rsidRDefault="006A6D3C" w:rsidP="006A6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9" o:spid="_x0000_s1031" type="#_x0000_t9" style="position:absolute;margin-left:92.1pt;margin-top:-8.6pt;width:83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" adj="4656" fillcolor="#92d050" stroked="f" strokeweight="2pt">
                <v:textbox>
                  <w:txbxContent>
                    <w:p w:rsidR="006A6D3C" w:rsidRDefault="006A6D3C" w:rsidP="006A6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6D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B6ABC" wp14:editId="105A6D9D">
                <wp:simplePos x="0" y="0"/>
                <wp:positionH relativeFrom="column">
                  <wp:posOffset>121920</wp:posOffset>
                </wp:positionH>
                <wp:positionV relativeFrom="paragraph">
                  <wp:posOffset>-109220</wp:posOffset>
                </wp:positionV>
                <wp:extent cx="1060450" cy="914400"/>
                <wp:effectExtent l="0" t="0" r="6350" b="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D3C" w:rsidRDefault="006A6D3C" w:rsidP="006A6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7" o:spid="_x0000_s1032" type="#_x0000_t9" style="position:absolute;margin-left:9.6pt;margin-top:-8.6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" adj="4656" fillcolor="#39f" stroked="f" strokeweight="2pt">
                <v:textbox>
                  <w:txbxContent>
                    <w:p w:rsidR="006A6D3C" w:rsidRDefault="006A6D3C" w:rsidP="006A6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6D3C" w:rsidRDefault="00B5412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BE62A" wp14:editId="4729DA0F">
                <wp:simplePos x="0" y="0"/>
                <wp:positionH relativeFrom="column">
                  <wp:posOffset>5595620</wp:posOffset>
                </wp:positionH>
                <wp:positionV relativeFrom="paragraph">
                  <wp:posOffset>93980</wp:posOffset>
                </wp:positionV>
                <wp:extent cx="73025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7.4pt" to="498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kztwEAAMQDAAAOAAAAZHJzL2Uyb0RvYy54bWysU8GOEzEMvSPxD1HudKZF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F5495" wp14:editId="1A7C9785">
                <wp:simplePos x="0" y="0"/>
                <wp:positionH relativeFrom="column">
                  <wp:posOffset>3369310</wp:posOffset>
                </wp:positionH>
                <wp:positionV relativeFrom="paragraph">
                  <wp:posOffset>113030</wp:posOffset>
                </wp:positionV>
                <wp:extent cx="1647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8.9pt" to="395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1tuAEAAMUDAAAOAAAAZHJzL2Uyb0RvYy54bWysU8GOEzEMvSPxD1HudNpqW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" strokecolor="#4579b8 [3044]"/>
            </w:pict>
          </mc:Fallback>
        </mc:AlternateContent>
      </w:r>
    </w:p>
    <w:p w:rsidR="006A6D3C" w:rsidRDefault="008E14D3">
      <w:r>
        <w:rPr>
          <w:rFonts w:ascii="Roboto Slab" w:hAnsi="Roboto Slab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03B42" wp14:editId="67CE452A">
                <wp:simplePos x="0" y="0"/>
                <wp:positionH relativeFrom="column">
                  <wp:posOffset>3989070</wp:posOffset>
                </wp:positionH>
                <wp:positionV relativeFrom="paragraph">
                  <wp:posOffset>275590</wp:posOffset>
                </wp:positionV>
                <wp:extent cx="19050" cy="22860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1pt,21.7pt" to="315.6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" strokecolor="#00b0f0" strokeweight="2.25pt"/>
            </w:pict>
          </mc:Fallback>
        </mc:AlternateContent>
      </w:r>
      <w:r w:rsidRPr="002C5F59">
        <w:rPr>
          <w:rFonts w:ascii="Roboto Slab" w:hAnsi="Roboto Slab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05590" wp14:editId="121F7871">
                <wp:simplePos x="0" y="0"/>
                <wp:positionH relativeFrom="column">
                  <wp:posOffset>-78105</wp:posOffset>
                </wp:positionH>
                <wp:positionV relativeFrom="paragraph">
                  <wp:posOffset>275590</wp:posOffset>
                </wp:positionV>
                <wp:extent cx="6657975" cy="22860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15pt;margin-top:21.7pt;width:524.25pt;height:18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" filled="f" strokecolor="#00b0f0" strokeweight="2.25pt"/>
            </w:pict>
          </mc:Fallback>
        </mc:AlternateContent>
      </w:r>
      <w:r w:rsidR="00692A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5C3594" wp14:editId="58806740">
                <wp:simplePos x="0" y="0"/>
                <wp:positionH relativeFrom="column">
                  <wp:posOffset>972820</wp:posOffset>
                </wp:positionH>
                <wp:positionV relativeFrom="paragraph">
                  <wp:posOffset>180340</wp:posOffset>
                </wp:positionV>
                <wp:extent cx="1314450" cy="314325"/>
                <wp:effectExtent l="19050" t="1905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B5" w:rsidRPr="003C1CB5" w:rsidRDefault="003C1CB5" w:rsidP="003C1CB5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3C1CB5">
                              <w:rPr>
                                <w:rFonts w:ascii="Roboto Slab" w:hAnsi="Roboto Slab"/>
                                <w:b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76.6pt;margin-top:14.2pt;width:103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" strokecolor="#00b0f0" strokeweight="2.25pt">
                <v:textbox>
                  <w:txbxContent>
                    <w:p w:rsidR="003C1CB5" w:rsidRPr="003C1CB5" w:rsidRDefault="003C1CB5" w:rsidP="003C1CB5">
                      <w:pPr>
                        <w:jc w:val="center"/>
                        <w:rPr>
                          <w:rFonts w:ascii="Roboto Slab" w:hAnsi="Roboto Slab"/>
                          <w:b/>
                        </w:rPr>
                      </w:pPr>
                      <w:r w:rsidRPr="003C1CB5">
                        <w:rPr>
                          <w:rFonts w:ascii="Roboto Slab" w:hAnsi="Roboto Slab"/>
                          <w:b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3C1C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5DF16" wp14:editId="694C2ADA">
                <wp:simplePos x="0" y="0"/>
                <wp:positionH relativeFrom="column">
                  <wp:posOffset>4655820</wp:posOffset>
                </wp:positionH>
                <wp:positionV relativeFrom="paragraph">
                  <wp:posOffset>180340</wp:posOffset>
                </wp:positionV>
                <wp:extent cx="1314450" cy="3143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30" w:rsidRPr="003C1CB5" w:rsidRDefault="00BE3030" w:rsidP="003C1CB5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3C1CB5">
                              <w:rPr>
                                <w:rFonts w:ascii="Roboto Slab" w:hAnsi="Roboto Slab"/>
                                <w:b/>
                              </w:rPr>
                              <w:t>COMMENT</w:t>
                            </w:r>
                            <w:r w:rsidR="003C1CB5" w:rsidRPr="003C1CB5">
                              <w:rPr>
                                <w:rFonts w:ascii="Roboto Slab" w:hAnsi="Roboto Slab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6.6pt;margin-top:14.2pt;width:103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" strokecolor="#00b0f0" strokeweight="2.25pt">
                <v:textbox>
                  <w:txbxContent>
                    <w:p w:rsidR="00BE3030" w:rsidRPr="003C1CB5" w:rsidRDefault="00BE3030" w:rsidP="003C1CB5">
                      <w:pPr>
                        <w:jc w:val="center"/>
                        <w:rPr>
                          <w:rFonts w:ascii="Roboto Slab" w:hAnsi="Roboto Slab"/>
                          <w:b/>
                        </w:rPr>
                      </w:pPr>
                      <w:r w:rsidRPr="003C1CB5">
                        <w:rPr>
                          <w:rFonts w:ascii="Roboto Slab" w:hAnsi="Roboto Slab"/>
                          <w:b/>
                        </w:rPr>
                        <w:t>COMMENT</w:t>
                      </w:r>
                      <w:r w:rsidR="003C1CB5" w:rsidRPr="003C1CB5">
                        <w:rPr>
                          <w:rFonts w:ascii="Roboto Slab" w:hAnsi="Roboto Slab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E14D3" w:rsidRDefault="008E14D3" w:rsidP="002C5F59">
      <w:pPr>
        <w:jc w:val="center"/>
        <w:rPr>
          <w:rFonts w:ascii="Roboto Slab" w:hAnsi="Roboto Slab"/>
          <w:b/>
          <w:sz w:val="24"/>
          <w:szCs w:val="24"/>
        </w:rPr>
      </w:pPr>
      <w:r w:rsidRPr="008E14D3">
        <w:rPr>
          <w:rFonts w:ascii="Roboto Slab" w:hAnsi="Roboto Sla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A14E190" wp14:editId="7E1E0828">
                <wp:simplePos x="0" y="0"/>
                <wp:positionH relativeFrom="column">
                  <wp:posOffset>-20955</wp:posOffset>
                </wp:positionH>
                <wp:positionV relativeFrom="paragraph">
                  <wp:posOffset>85724</wp:posOffset>
                </wp:positionV>
                <wp:extent cx="3924300" cy="21050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40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0"/>
                              <w:gridCol w:w="280"/>
                              <w:gridCol w:w="124"/>
                              <w:gridCol w:w="236"/>
                              <w:gridCol w:w="2845"/>
                            </w:tblGrid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Layout/Design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Classroom Management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flexible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procedures posted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clean, attractive, inviting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reinforces procedures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safe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good rapport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14D3" w:rsidRPr="00BE3030" w:rsidTr="008E14D3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Richness of  Environment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Instructional Materials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variety of print materials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manipulatives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student work displayed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models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/exemplars</w:t>
                                  </w:r>
                                </w:p>
                              </w:tc>
                            </w:tr>
                            <w:tr w:rsidR="008E14D3" w:rsidRPr="00BE3030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anchor/flow charts/graphics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BE303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media (audio/visual)</w:t>
                                  </w:r>
                                </w:p>
                              </w:tc>
                            </w:tr>
                            <w:tr w:rsidR="008E14D3" w:rsidRPr="00BE3030" w:rsidTr="00802D15">
                              <w:trPr>
                                <w:trHeight w:val="300"/>
                              </w:trPr>
                              <w:tc>
                                <w:tcPr>
                                  <w:tcW w:w="640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4D3" w:rsidRPr="00BE3030" w:rsidRDefault="008E14D3" w:rsidP="008E14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learning objective posted/aligned with instruction</w:t>
                                  </w:r>
                                </w:p>
                              </w:tc>
                            </w:tr>
                          </w:tbl>
                          <w:p w:rsidR="008E14D3" w:rsidRDefault="008E1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1.65pt;margin-top:6.75pt;width:309pt;height:165.7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" stroked="f">
                <v:textbox>
                  <w:txbxContent>
                    <w:tbl>
                      <w:tblPr>
                        <w:tblW w:w="640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920"/>
                        <w:gridCol w:w="280"/>
                        <w:gridCol w:w="124"/>
                        <w:gridCol w:w="236"/>
                        <w:gridCol w:w="2845"/>
                      </w:tblGrid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Layout/Design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Classroom Management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flexible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procedures posted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clean, attractive, inviting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reinforces procedures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safe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good rapport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8E14D3" w:rsidRPr="00BE3030" w:rsidTr="008E14D3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Richness of  Environment</w:t>
                            </w: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Instructional Materials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variety of print materials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manipulatives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student work displayed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models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/exemplars</w:t>
                            </w:r>
                          </w:p>
                        </w:tc>
                      </w:tr>
                      <w:tr w:rsidR="008E14D3" w:rsidRPr="00BE3030" w:rsidTr="00025EA8">
                        <w:trPr>
                          <w:trHeight w:val="300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anchor/flow charts/graphics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E303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media (audio/visual)</w:t>
                            </w:r>
                          </w:p>
                        </w:tc>
                      </w:tr>
                      <w:tr w:rsidR="008E14D3" w:rsidRPr="00BE3030" w:rsidTr="00802D15">
                        <w:trPr>
                          <w:trHeight w:val="300"/>
                        </w:trPr>
                        <w:tc>
                          <w:tcPr>
                            <w:tcW w:w="640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4D3" w:rsidRPr="00BE3030" w:rsidRDefault="008E14D3" w:rsidP="008E14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learning objective posted/aligned with instruction</w:t>
                            </w:r>
                          </w:p>
                        </w:tc>
                      </w:tr>
                    </w:tbl>
                    <w:p w:rsidR="008E14D3" w:rsidRDefault="008E14D3"/>
                  </w:txbxContent>
                </v:textbox>
              </v:shape>
            </w:pict>
          </mc:Fallback>
        </mc:AlternateContent>
      </w:r>
    </w:p>
    <w:p w:rsidR="008E14D3" w:rsidRDefault="008E14D3" w:rsidP="002C5F59">
      <w:pPr>
        <w:jc w:val="center"/>
        <w:rPr>
          <w:rFonts w:ascii="Roboto Slab" w:hAnsi="Roboto Slab"/>
          <w:b/>
          <w:sz w:val="24"/>
          <w:szCs w:val="24"/>
        </w:rPr>
      </w:pPr>
    </w:p>
    <w:p w:rsidR="008E14D3" w:rsidRDefault="008E14D3" w:rsidP="002C5F59">
      <w:pPr>
        <w:jc w:val="center"/>
        <w:rPr>
          <w:rFonts w:ascii="Roboto Slab" w:hAnsi="Roboto Slab"/>
          <w:b/>
          <w:sz w:val="24"/>
          <w:szCs w:val="24"/>
        </w:rPr>
      </w:pPr>
    </w:p>
    <w:p w:rsidR="008E14D3" w:rsidRDefault="008E14D3" w:rsidP="002C5F59">
      <w:pPr>
        <w:jc w:val="center"/>
        <w:rPr>
          <w:rFonts w:ascii="Roboto Slab" w:hAnsi="Roboto Slab"/>
          <w:b/>
          <w:sz w:val="24"/>
          <w:szCs w:val="24"/>
        </w:rPr>
      </w:pPr>
    </w:p>
    <w:p w:rsidR="008E14D3" w:rsidRDefault="008E14D3" w:rsidP="002C5F59">
      <w:pPr>
        <w:jc w:val="center"/>
        <w:rPr>
          <w:rFonts w:ascii="Roboto Slab" w:hAnsi="Roboto Slab"/>
          <w:b/>
          <w:sz w:val="24"/>
          <w:szCs w:val="24"/>
        </w:rPr>
      </w:pPr>
    </w:p>
    <w:p w:rsidR="008E14D3" w:rsidRDefault="00F57A47" w:rsidP="002C5F59">
      <w:pPr>
        <w:jc w:val="center"/>
        <w:rPr>
          <w:rFonts w:ascii="Roboto Slab" w:hAnsi="Roboto Slab"/>
          <w:b/>
          <w:sz w:val="24"/>
          <w:szCs w:val="24"/>
        </w:rPr>
      </w:pPr>
      <w:r w:rsidRPr="00F57A47">
        <w:rPr>
          <w:rFonts w:ascii="Roboto Slab" w:hAnsi="Roboto Sla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editId="36B11C9B">
                <wp:simplePos x="0" y="0"/>
                <wp:positionH relativeFrom="column">
                  <wp:posOffset>3960495</wp:posOffset>
                </wp:positionH>
                <wp:positionV relativeFrom="paragraph">
                  <wp:posOffset>133350</wp:posOffset>
                </wp:positionV>
                <wp:extent cx="2374265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47" w:rsidRPr="00F57A47" w:rsidRDefault="00F57A47">
                            <w:pPr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F57A47">
                              <w:rPr>
                                <w:rFonts w:ascii="Roboto Slab" w:hAnsi="Roboto Slab"/>
                                <w:b/>
                              </w:rPr>
                              <w:t xml:space="preserve">Observer: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1.85pt;margin-top:10.5pt;width:186.95pt;height:20.25pt;z-index:-251609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qXJAIAACMEAAAOAAAAZHJzL2Uyb0RvYy54bWysU9uO2yAQfa/Uf0C8N47deLNrxVlts01V&#10;aXuRdvsBGOMYFRgKJHb69R1wNpu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" stroked="f">
                <v:textbox>
                  <w:txbxContent>
                    <w:p w:rsidR="00F57A47" w:rsidRPr="00F57A47" w:rsidRDefault="00F57A47">
                      <w:pPr>
                        <w:rPr>
                          <w:rFonts w:ascii="Roboto Slab" w:hAnsi="Roboto Slab"/>
                          <w:b/>
                        </w:rPr>
                      </w:pPr>
                      <w:r w:rsidRPr="00F57A47">
                        <w:rPr>
                          <w:rFonts w:ascii="Roboto Slab" w:hAnsi="Roboto Slab"/>
                          <w:b/>
                        </w:rPr>
                        <w:t xml:space="preserve">Observer: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 Slab" w:hAnsi="Roboto Slab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0F61DE" wp14:editId="1A2A7976">
                <wp:simplePos x="0" y="0"/>
                <wp:positionH relativeFrom="column">
                  <wp:posOffset>4008120</wp:posOffset>
                </wp:positionH>
                <wp:positionV relativeFrom="paragraph">
                  <wp:posOffset>85725</wp:posOffset>
                </wp:positionV>
                <wp:extent cx="25717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6.75pt" to="518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" strokecolor="#00b0f0" strokeweight="2.25pt"/>
            </w:pict>
          </mc:Fallback>
        </mc:AlternateContent>
      </w:r>
    </w:p>
    <w:p w:rsidR="006A6D3C" w:rsidRPr="002C5F59" w:rsidRDefault="003C1CB5" w:rsidP="002C5F59">
      <w:pPr>
        <w:jc w:val="center"/>
        <w:rPr>
          <w:rFonts w:ascii="Roboto Slab" w:hAnsi="Roboto Slab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466F6" wp14:editId="655EB34C">
                <wp:simplePos x="0" y="0"/>
                <wp:positionH relativeFrom="column">
                  <wp:posOffset>350520</wp:posOffset>
                </wp:positionH>
                <wp:positionV relativeFrom="paragraph">
                  <wp:posOffset>228600</wp:posOffset>
                </wp:positionV>
                <wp:extent cx="2571750" cy="352425"/>
                <wp:effectExtent l="19050" t="1905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30" w:rsidRPr="003C1CB5" w:rsidRDefault="00BE3030" w:rsidP="00BE3030">
                            <w:pPr>
                              <w:spacing w:after="0"/>
                              <w:jc w:val="center"/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3C1CB5">
                              <w:rPr>
                                <w:rFonts w:ascii="Roboto Slab" w:hAnsi="Roboto Slab"/>
                                <w:b/>
                              </w:rPr>
                              <w:t>STUDENT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7.6pt;margin-top:18pt;width:202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" strokecolor="#00b0f0" strokeweight="2.25pt">
                <v:textbox>
                  <w:txbxContent>
                    <w:p w:rsidR="00BE3030" w:rsidRPr="003C1CB5" w:rsidRDefault="00BE3030" w:rsidP="00BE3030">
                      <w:pPr>
                        <w:spacing w:after="0"/>
                        <w:jc w:val="center"/>
                        <w:rPr>
                          <w:rFonts w:ascii="Roboto Slab" w:hAnsi="Roboto Slab"/>
                          <w:b/>
                        </w:rPr>
                      </w:pPr>
                      <w:r w:rsidRPr="003C1CB5">
                        <w:rPr>
                          <w:rFonts w:ascii="Roboto Slab" w:hAnsi="Roboto Slab"/>
                          <w:b/>
                        </w:rPr>
                        <w:t>STUDENT ENGAGEMENT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152D5" wp14:editId="1CA3A89F">
                <wp:simplePos x="0" y="0"/>
                <wp:positionH relativeFrom="column">
                  <wp:posOffset>3684270</wp:posOffset>
                </wp:positionH>
                <wp:positionV relativeFrom="paragraph">
                  <wp:posOffset>238125</wp:posOffset>
                </wp:positionV>
                <wp:extent cx="2571750" cy="352425"/>
                <wp:effectExtent l="19050" t="1905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30" w:rsidRPr="003C1CB5" w:rsidRDefault="00BE3030" w:rsidP="00BE3030">
                            <w:pPr>
                              <w:spacing w:after="0"/>
                              <w:jc w:val="center"/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3C1CB5">
                              <w:rPr>
                                <w:rFonts w:ascii="Roboto Slab" w:hAnsi="Roboto Slab"/>
                                <w:b/>
                              </w:rPr>
                              <w:t>INSTRUCTIONAL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90.1pt;margin-top:18.75pt;width:202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" strokecolor="#00b0f0" strokeweight="2.25pt">
                <v:textbox>
                  <w:txbxContent>
                    <w:p w:rsidR="00BE3030" w:rsidRPr="003C1CB5" w:rsidRDefault="00BE3030" w:rsidP="00BE3030">
                      <w:pPr>
                        <w:spacing w:after="0"/>
                        <w:jc w:val="center"/>
                        <w:rPr>
                          <w:rFonts w:ascii="Roboto Slab" w:hAnsi="Roboto Slab"/>
                          <w:b/>
                        </w:rPr>
                      </w:pPr>
                      <w:r w:rsidRPr="003C1CB5">
                        <w:rPr>
                          <w:rFonts w:ascii="Roboto Slab" w:hAnsi="Roboto Slab"/>
                          <w:b/>
                        </w:rPr>
                        <w:t>INSTRUCTIONAL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2C5F59" w:rsidRDefault="008902AF">
      <w:r w:rsidRPr="00692ABB">
        <w:rPr>
          <w:rFonts w:ascii="Roboto Slab" w:hAnsi="Roboto Sla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59E9830F" wp14:editId="6E55C557">
                <wp:simplePos x="0" y="0"/>
                <wp:positionH relativeFrom="column">
                  <wp:posOffset>3427095</wp:posOffset>
                </wp:positionH>
                <wp:positionV relativeFrom="paragraph">
                  <wp:posOffset>293370</wp:posOffset>
                </wp:positionV>
                <wp:extent cx="3130550" cy="51149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9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1"/>
                              <w:gridCol w:w="2114"/>
                            </w:tblGrid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Teacher Activity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discussion facilitator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modeling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monitoring/assisting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assessment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lecture/direct instruction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lesson plan evident</w:t>
                                  </w:r>
                                </w:p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Differentiated Instruction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element of student choice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pacing alternatives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tiered/compacted instruction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Habits of Mind/Depth &amp; Complexity</w:t>
                                  </w:r>
                                </w:p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Strategies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project-based learning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ind</w:t>
                                  </w: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ependent research/inquiry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sustained reading/writing/practice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8902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○ rubrics/contracts/checklist of </w:t>
                                  </w:r>
                                  <w:r w:rsidR="008902A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</w:t>
                                  </w: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xpec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ations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46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self-reflection</w:t>
                                  </w:r>
                                </w:p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Use of Technology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○ whole class                        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one-to-one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○ word processing              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project</w:t>
                                  </w:r>
                                </w:p>
                              </w:tc>
                            </w:tr>
                            <w:tr w:rsidR="0066766A" w:rsidRPr="0066766A" w:rsidTr="008902AF">
                              <w:trPr>
                                <w:trHeight w:val="300"/>
                              </w:trPr>
                              <w:tc>
                                <w:tcPr>
                                  <w:tcW w:w="2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○ skill required                     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6766A" w:rsidRPr="0066766A" w:rsidRDefault="0066766A" w:rsidP="006676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6766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aligned</w:t>
                                  </w:r>
                                </w:p>
                              </w:tc>
                            </w:tr>
                          </w:tbl>
                          <w:p w:rsidR="00692ABB" w:rsidRDefault="00692ABB"/>
                          <w:p w:rsidR="008E14D3" w:rsidRDefault="008E14D3"/>
                          <w:p w:rsidR="008E14D3" w:rsidRDefault="008E1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9.85pt;margin-top:23.1pt;width:246.5pt;height:402.7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" stroked="f">
                <v:textbox>
                  <w:txbxContent>
                    <w:tbl>
                      <w:tblPr>
                        <w:tblW w:w="469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581"/>
                        <w:gridCol w:w="2114"/>
                      </w:tblGrid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Teacher Activity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discussion facilitator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modeling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monitoring/assisting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assessment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lecture/direct instruction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lesson plan evident</w:t>
                            </w:r>
                          </w:p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Differentiated Instruction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element of student choice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pacing alternatives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tiered/compacted instruction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Habits of Mind/Depth &amp; Complexity</w:t>
                            </w:r>
                          </w:p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Strategies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project-based learning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ind</w:t>
                            </w: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ependent research/inquiry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sustained reading/writing/practice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8902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○ rubrics/contracts/checklist of </w:t>
                            </w:r>
                            <w:r w:rsidR="008902A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</w:t>
                            </w: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xpec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ations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46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self-reflection</w:t>
                            </w:r>
                          </w:p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Use of Technology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○ whole class                        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one-to-one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○ word processing              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project</w:t>
                            </w:r>
                          </w:p>
                        </w:tc>
                      </w:tr>
                      <w:tr w:rsidR="0066766A" w:rsidRPr="0066766A" w:rsidTr="008902AF">
                        <w:trPr>
                          <w:trHeight w:val="300"/>
                        </w:trPr>
                        <w:tc>
                          <w:tcPr>
                            <w:tcW w:w="2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○ skill required                     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6766A" w:rsidRPr="0066766A" w:rsidRDefault="0066766A" w:rsidP="006676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6766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aligned</w:t>
                            </w:r>
                          </w:p>
                        </w:tc>
                      </w:tr>
                    </w:tbl>
                    <w:p w:rsidR="00692ABB" w:rsidRDefault="00692ABB"/>
                    <w:p w:rsidR="008E14D3" w:rsidRDefault="008E14D3"/>
                    <w:p w:rsidR="008E14D3" w:rsidRDefault="008E14D3"/>
                  </w:txbxContent>
                </v:textbox>
              </v:shape>
            </w:pict>
          </mc:Fallback>
        </mc:AlternateContent>
      </w:r>
      <w:r w:rsidR="008E14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02682" wp14:editId="0A720B77">
                <wp:simplePos x="0" y="0"/>
                <wp:positionH relativeFrom="column">
                  <wp:posOffset>3369945</wp:posOffset>
                </wp:positionH>
                <wp:positionV relativeFrom="paragraph">
                  <wp:posOffset>-5715</wp:posOffset>
                </wp:positionV>
                <wp:extent cx="3228975" cy="5448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35pt;margin-top:-.45pt;width:254.25pt;height:4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" filled="f" strokecolor="#00b0f0" strokeweight="2pt"/>
            </w:pict>
          </mc:Fallback>
        </mc:AlternateContent>
      </w:r>
      <w:r w:rsidR="008E14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E9D96" wp14:editId="1B6056AA">
                <wp:simplePos x="0" y="0"/>
                <wp:positionH relativeFrom="column">
                  <wp:posOffset>-78105</wp:posOffset>
                </wp:positionH>
                <wp:positionV relativeFrom="paragraph">
                  <wp:posOffset>3810</wp:posOffset>
                </wp:positionV>
                <wp:extent cx="3228975" cy="5448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15pt;margin-top:.3pt;width:254.25pt;height:4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" filled="f" strokecolor="#00b0f0" strokeweight="2pt"/>
            </w:pict>
          </mc:Fallback>
        </mc:AlternateContent>
      </w:r>
    </w:p>
    <w:p w:rsidR="002C5F59" w:rsidRDefault="008E14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-30480</wp:posOffset>
                </wp:positionH>
                <wp:positionV relativeFrom="paragraph">
                  <wp:posOffset>-4445</wp:posOffset>
                </wp:positionV>
                <wp:extent cx="3009900" cy="50863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8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5"/>
                            </w:tblGrid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Active Engagement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on task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interest/excitement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student movement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         </w:t>
                                  </w: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tactile</w:t>
                                  </w:r>
                                </w:p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balanced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teacher/student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student-to-student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        </w:t>
                                  </w: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teacher-to-student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606F84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high-level questioning</w:t>
                                  </w:r>
                                  <w:r w:rsidR="008E14D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student initiated</w:t>
                                  </w:r>
                                </w:p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Grouping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whole group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sma</w:t>
                                  </w: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ll group</w:t>
                                  </w:r>
                                </w:p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individual work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pairs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                                </w:t>
                                  </w: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trios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homogenous                   </w:t>
                                  </w: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mixed-ability</w:t>
                                  </w:r>
                                </w:p>
                                <w:p w:rsidR="008E14D3" w:rsidRDefault="008E14D3" w:rsidP="008E14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effective/appropriate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/flexible</w:t>
                                  </w:r>
                                </w:p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discussion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problem-solving/practice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writing/reviewing writing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instruction on new material</w:t>
                                  </w: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1CB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 student presentation</w:t>
                                  </w:r>
                                </w:p>
                                <w:p w:rsidR="008E14D3" w:rsidRDefault="00606F84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692AB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other: </w:t>
                                  </w:r>
                                </w:p>
                                <w:p w:rsidR="008E14D3" w:rsidRPr="003C1CB5" w:rsidRDefault="008E14D3" w:rsidP="008E14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14D3" w:rsidRPr="003C1CB5" w:rsidTr="00025EA8">
                              <w:trPr>
                                <w:trHeight w:val="300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14D3" w:rsidRPr="003C1CB5" w:rsidRDefault="008E14D3" w:rsidP="00025E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4D3" w:rsidRDefault="008E1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4pt;margin-top:-.35pt;width:237pt;height:40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" stroked="f">
                <v:textbox>
                  <w:txbxContent>
                    <w:tbl>
                      <w:tblPr>
                        <w:tblW w:w="478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785"/>
                      </w:tblGrid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Active Engagement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on task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interest/excitement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student movement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          </w:t>
                            </w: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tactile</w:t>
                            </w:r>
                          </w:p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Discussion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balanced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teacher/student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student-to-student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         </w:t>
                            </w: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teacher-to-student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606F84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high-level questioning</w:t>
                            </w:r>
                            <w:r w:rsidR="008E14D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student initiated</w:t>
                            </w:r>
                          </w:p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Grouping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whole group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sma</w:t>
                            </w: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ll group</w:t>
                            </w:r>
                          </w:p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individual work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pairs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                                 </w:t>
                            </w: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trios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homogenous                   </w:t>
                            </w: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mixed-ability</w:t>
                            </w:r>
                          </w:p>
                          <w:p w:rsidR="008E14D3" w:rsidRDefault="008E14D3" w:rsidP="008E14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effective/appropriate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/flexible</w:t>
                            </w:r>
                          </w:p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Activity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discussion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problem-solving/practice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writing/reviewing writing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instruction on new material</w:t>
                            </w: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C1CB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 student presentation</w:t>
                            </w:r>
                          </w:p>
                          <w:p w:rsidR="008E14D3" w:rsidRDefault="00606F84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692A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other: </w:t>
                            </w:r>
                          </w:p>
                          <w:p w:rsidR="008E14D3" w:rsidRPr="003C1CB5" w:rsidRDefault="008E14D3" w:rsidP="008E14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8E14D3" w:rsidRPr="003C1CB5" w:rsidTr="00025EA8">
                        <w:trPr>
                          <w:trHeight w:val="300"/>
                        </w:trPr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14D3" w:rsidRPr="003C1CB5" w:rsidRDefault="008E14D3" w:rsidP="00025EA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8E14D3" w:rsidRDefault="008E14D3"/>
                  </w:txbxContent>
                </v:textbox>
              </v:shape>
            </w:pict>
          </mc:Fallback>
        </mc:AlternateContent>
      </w:r>
    </w:p>
    <w:sectPr w:rsidR="002C5F59" w:rsidSect="006A6D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CC"/>
    <w:rsid w:val="002C5F59"/>
    <w:rsid w:val="003622BB"/>
    <w:rsid w:val="003C1CB5"/>
    <w:rsid w:val="005A78CC"/>
    <w:rsid w:val="00606F84"/>
    <w:rsid w:val="0066766A"/>
    <w:rsid w:val="00692ABB"/>
    <w:rsid w:val="006A6D3C"/>
    <w:rsid w:val="00775453"/>
    <w:rsid w:val="008902AF"/>
    <w:rsid w:val="008E14D3"/>
    <w:rsid w:val="00B5412F"/>
    <w:rsid w:val="00BE3030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A2603DE3.dotm</Template>
  <TotalTime>109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Mensa, LTD.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Gemert</dc:creator>
  <cp:keywords/>
  <dc:description/>
  <cp:lastModifiedBy>Lisa Van Gemert</cp:lastModifiedBy>
  <cp:revision>9</cp:revision>
  <dcterms:created xsi:type="dcterms:W3CDTF">2015-03-04T21:25:00Z</dcterms:created>
  <dcterms:modified xsi:type="dcterms:W3CDTF">2015-03-06T22:14:00Z</dcterms:modified>
</cp:coreProperties>
</file>